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C5" w:rsidRDefault="00FE42C5" w:rsidP="00FE42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C40A90" w:rsidRDefault="00C40A90" w:rsidP="00C40A90">
      <w:pPr>
        <w:ind w:left="-567"/>
        <w:rPr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Рабочая программа по  геометрии  для 8 класса </w:t>
      </w:r>
      <w:r w:rsidR="00CA26BA"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страты разработана на основе следующих нормативных документов и методических материалов:</w:t>
      </w:r>
    </w:p>
    <w:p w:rsidR="00C40A90" w:rsidRDefault="00C40A90" w:rsidP="00C40A90">
      <w:pPr>
        <w:pStyle w:val="a6"/>
        <w:numPr>
          <w:ilvl w:val="0"/>
          <w:numId w:val="5"/>
        </w:numPr>
        <w:suppressAutoHyphens/>
        <w:spacing w:after="0" w:line="100" w:lineRule="atLeast"/>
        <w:rPr>
          <w:rFonts w:ascii="Times New Roman" w:eastAsiaTheme="minorEastAsia" w:hAnsi="Times New Roman" w:cstheme="minorBidi"/>
          <w:color w:val="000000"/>
          <w:spacing w:val="-3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pacing w:val="-3"/>
          <w:sz w:val="24"/>
          <w:szCs w:val="24"/>
        </w:rPr>
        <w:t>Федерального  государственного   образовательного  стандарта  основного общего образования, утвержденного приказом Министерства образования и науки РФ от17.12. 2010 г. №1897</w:t>
      </w:r>
    </w:p>
    <w:p w:rsidR="00C40A90" w:rsidRDefault="00C40A90" w:rsidP="00C40A90">
      <w:pPr>
        <w:pStyle w:val="1"/>
        <w:numPr>
          <w:ilvl w:val="0"/>
          <w:numId w:val="5"/>
        </w:numP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утвержденная Федеральным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 апреля 2015г.№1/15)</w:t>
      </w:r>
    </w:p>
    <w:p w:rsidR="00C40A90" w:rsidRDefault="00C40A90" w:rsidP="00C40A90">
      <w:pPr>
        <w:pStyle w:val="a6"/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Theme="minorEastAsia" w:hAnsi="Times New Roman" w:cstheme="minorBidi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Программой    по математике для 5-11 классов  общеобразовательных организаций коллектива авторов  А.Г. Мерзляк, В.Б. Полонский, М.С. Якир и др. Математика: 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5–11 классы /— М. 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2018.</w:t>
      </w:r>
    </w:p>
    <w:p w:rsidR="00C40A90" w:rsidRDefault="00C40A90" w:rsidP="00C40A90">
      <w:pPr>
        <w:pStyle w:val="a6"/>
        <w:widowControl w:val="0"/>
        <w:suppressAutoHyphens/>
        <w:spacing w:after="0" w:line="100" w:lineRule="atLeast"/>
        <w:rPr>
          <w:rFonts w:ascii="Times New Roman" w:eastAsiaTheme="minorEastAsia" w:hAnsi="Times New Roman"/>
          <w:color w:val="000000"/>
          <w:spacing w:val="-3"/>
          <w:sz w:val="24"/>
          <w:szCs w:val="24"/>
        </w:rPr>
      </w:pPr>
    </w:p>
    <w:p w:rsidR="00C40A90" w:rsidRDefault="00C40A90" w:rsidP="00C40A9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Данная рабочая программа ориентирована на использование учебника:</w:t>
      </w:r>
      <w:r>
        <w:rPr>
          <w:rFonts w:ascii="Times New Roman" w:eastAsia="Times New Roman" w:hAnsi="Times New Roman"/>
          <w:sz w:val="24"/>
          <w:szCs w:val="24"/>
        </w:rPr>
        <w:t xml:space="preserve"> Геометрия: 8 класс: учебник для учащихся общеобразовательных учреждений / А.Г.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Мерзляк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В.Б. Полонский, М.С. Якир; под ред. В.Е. Подольского. — М.: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2021.</w:t>
      </w:r>
    </w:p>
    <w:p w:rsidR="004E5144" w:rsidRDefault="00C40A90" w:rsidP="00C40A9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Согласно учебному плану школы  на изучение геометрии в 8 классе отводится 2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часа в неделю, всего 68 часа.</w:t>
      </w:r>
    </w:p>
    <w:p w:rsidR="00C40A90" w:rsidRDefault="004E5144" w:rsidP="00C40A9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программу внесены изменения в соответствии с ФОП ООО.</w:t>
      </w:r>
    </w:p>
    <w:p w:rsidR="00C40A90" w:rsidRDefault="00C40A90" w:rsidP="00C40A9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8 классах продолжается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стратовое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обучение, которое было введено с сентября 2018 года. Технология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стратового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обучения способствует успешной подготовке учащихся к дальнейшему профильному или углублённому обучению.</w:t>
      </w:r>
    </w:p>
    <w:p w:rsidR="00C40A90" w:rsidRDefault="00C40A90" w:rsidP="00C40A9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Низкие страты:</w:t>
      </w:r>
    </w:p>
    <w:p w:rsidR="00C40A90" w:rsidRDefault="00C40A90" w:rsidP="00C40A9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Причины низкого уровня развития учащихся самые разные. Не всегда они связаны с отсутствием общих или специальных способностей. Они могут объясняться и слабым здоровьем ребёнка, и индивидуальной особенностью его развития, и социальной запущенностью. Отличительной чертой учащихся таких страт является  слабое развитие у них продуктивной деятельности. Это выражается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таких операций мышления, как анализ и синтез, выделение опорных моментов в информации, деление материала на смысловые блоки. Внимание  учащихся страты неустойчивое, они с трудом переключаются с одного вида деятельности на другой, часто отвлекаются от основного вида деятельности, не могут сконцентрировать внимание на поставленной задаче, многие из них имеют плохую память. Содержание учебного материала, темп обучения, требования к результатам обучения оказываются для них непосильными. Поэтому чаще всего такие дети имеют заниженную самооценку, большие пробелы в знаниях, низкий уровень развития ОСИ мыслительных навыков.</w:t>
      </w:r>
    </w:p>
    <w:p w:rsidR="00C40A90" w:rsidRDefault="00C40A90" w:rsidP="00C40A9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С учётом особенностей учащихся пересматривается содержание теоретического материала, определяется характер  его изложения на доступном любому учащемуся уровне. Тем не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менее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обязательный уровень содержания программы рассматривается.</w:t>
      </w:r>
    </w:p>
    <w:p w:rsidR="00C40A90" w:rsidRDefault="00C40A90" w:rsidP="00C40A9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Главная особенность обучения математике в стратах низкого уровня состоит в необходимости  придания математическому курсу наибольш</w:t>
      </w:r>
      <w:r w:rsidR="004E5144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й оперативной практической направленности, сочетая её с доступностью. Предпочитаю добиваться прочных умений и навыков на простых примерах, обеспечивающих дальнейшее применение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Кроме того, у этих учащихся каждое умение следует доводить до навыка. Материал  преподносится небольшими по объёму порциями. Начинаю объяснение с организации внимания и репродуктивным методом; объяснение нового материала проводится с опорой на практические  задания, от простого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сложному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с использованием наглядных схем, опорных конспектов, правил, с проговариванием каждого шага. Уделяю внимание не только тренировочным упражнениям, но и развивающим. При закреплении рассматриваю задания необходимого минимального уровня, а также задания типа «Выбери из данных ответов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верный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», «Исправь ошибку», «Повторяй и запоминай». На каждом уроке даю задания на повторение ранее изученного материала. Таких ребят надо как можно чаще побуждать к выполнению самостоятельных работ различного характера: математических диктантов, практических, контрольных работ, зачётов и т.д. Для проверки знаний использую обычные контрольные работы, содержащие базовый материал и более сложные задания.</w:t>
      </w:r>
    </w:p>
    <w:p w:rsidR="00C40A90" w:rsidRDefault="00C40A90" w:rsidP="00C40A9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Большое внимание уделяю развитию речи учащихся. Стараюсь как можно чаще создавать ситуацию успеха, чтобы  ребята  «уютно» чувствовали себя на уроках. Увеличиваю из урока в урок упражнения на развитие логики, мышления, памяти, внимания.</w:t>
      </w:r>
    </w:p>
    <w:p w:rsidR="005C3B90" w:rsidRDefault="005C3B90">
      <w:pPr>
        <w:rPr>
          <w:rFonts w:ascii="Times New Roman" w:hAnsi="Times New Roman"/>
          <w:b/>
          <w:sz w:val="28"/>
          <w:szCs w:val="28"/>
        </w:rPr>
      </w:pPr>
    </w:p>
    <w:sectPr w:rsidR="005C3B90" w:rsidSect="00A6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9">
    <w:nsid w:val="00306B09"/>
    <w:multiLevelType w:val="hybridMultilevel"/>
    <w:tmpl w:val="2A8CA1EC"/>
    <w:lvl w:ilvl="0" w:tplc="B3D6D03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36E4D"/>
    <w:multiLevelType w:val="hybridMultilevel"/>
    <w:tmpl w:val="8F4CD4CC"/>
    <w:lvl w:ilvl="0" w:tplc="B3D6D0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E84"/>
    <w:multiLevelType w:val="hybridMultilevel"/>
    <w:tmpl w:val="686A1576"/>
    <w:lvl w:ilvl="0" w:tplc="E4B6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3E4074" w:tentative="1">
      <w:start w:val="1"/>
      <w:numFmt w:val="lowerLetter"/>
      <w:lvlText w:val="%2."/>
      <w:lvlJc w:val="left"/>
      <w:pPr>
        <w:ind w:left="1800" w:hanging="360"/>
      </w:pPr>
    </w:lvl>
    <w:lvl w:ilvl="2" w:tplc="333294A0" w:tentative="1">
      <w:start w:val="1"/>
      <w:numFmt w:val="lowerRoman"/>
      <w:lvlText w:val="%3."/>
      <w:lvlJc w:val="right"/>
      <w:pPr>
        <w:ind w:left="2520" w:hanging="180"/>
      </w:pPr>
    </w:lvl>
    <w:lvl w:ilvl="3" w:tplc="32C2CA8A" w:tentative="1">
      <w:start w:val="1"/>
      <w:numFmt w:val="decimal"/>
      <w:lvlText w:val="%4."/>
      <w:lvlJc w:val="left"/>
      <w:pPr>
        <w:ind w:left="3240" w:hanging="360"/>
      </w:pPr>
    </w:lvl>
    <w:lvl w:ilvl="4" w:tplc="CDD4D0A8" w:tentative="1">
      <w:start w:val="1"/>
      <w:numFmt w:val="lowerLetter"/>
      <w:lvlText w:val="%5."/>
      <w:lvlJc w:val="left"/>
      <w:pPr>
        <w:ind w:left="3960" w:hanging="360"/>
      </w:pPr>
    </w:lvl>
    <w:lvl w:ilvl="5" w:tplc="38AA5546" w:tentative="1">
      <w:start w:val="1"/>
      <w:numFmt w:val="lowerRoman"/>
      <w:lvlText w:val="%6."/>
      <w:lvlJc w:val="right"/>
      <w:pPr>
        <w:ind w:left="4680" w:hanging="180"/>
      </w:pPr>
    </w:lvl>
    <w:lvl w:ilvl="6" w:tplc="E23EEF2A" w:tentative="1">
      <w:start w:val="1"/>
      <w:numFmt w:val="decimal"/>
      <w:lvlText w:val="%7."/>
      <w:lvlJc w:val="left"/>
      <w:pPr>
        <w:ind w:left="5400" w:hanging="360"/>
      </w:pPr>
    </w:lvl>
    <w:lvl w:ilvl="7" w:tplc="C65401DE" w:tentative="1">
      <w:start w:val="1"/>
      <w:numFmt w:val="lowerLetter"/>
      <w:lvlText w:val="%8."/>
      <w:lvlJc w:val="left"/>
      <w:pPr>
        <w:ind w:left="6120" w:hanging="360"/>
      </w:pPr>
    </w:lvl>
    <w:lvl w:ilvl="8" w:tplc="E65E5D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F758B7"/>
    <w:multiLevelType w:val="hybridMultilevel"/>
    <w:tmpl w:val="686A1576"/>
    <w:lvl w:ilvl="0" w:tplc="AFDC1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A358A" w:tentative="1">
      <w:start w:val="1"/>
      <w:numFmt w:val="lowerLetter"/>
      <w:lvlText w:val="%2."/>
      <w:lvlJc w:val="left"/>
      <w:pPr>
        <w:ind w:left="1800" w:hanging="360"/>
      </w:pPr>
    </w:lvl>
    <w:lvl w:ilvl="2" w:tplc="43601074" w:tentative="1">
      <w:start w:val="1"/>
      <w:numFmt w:val="lowerRoman"/>
      <w:lvlText w:val="%3."/>
      <w:lvlJc w:val="right"/>
      <w:pPr>
        <w:ind w:left="2520" w:hanging="180"/>
      </w:pPr>
    </w:lvl>
    <w:lvl w:ilvl="3" w:tplc="B874A78A" w:tentative="1">
      <w:start w:val="1"/>
      <w:numFmt w:val="decimal"/>
      <w:lvlText w:val="%4."/>
      <w:lvlJc w:val="left"/>
      <w:pPr>
        <w:ind w:left="3240" w:hanging="360"/>
      </w:pPr>
    </w:lvl>
    <w:lvl w:ilvl="4" w:tplc="080E7E26" w:tentative="1">
      <w:start w:val="1"/>
      <w:numFmt w:val="lowerLetter"/>
      <w:lvlText w:val="%5."/>
      <w:lvlJc w:val="left"/>
      <w:pPr>
        <w:ind w:left="3960" w:hanging="360"/>
      </w:pPr>
    </w:lvl>
    <w:lvl w:ilvl="5" w:tplc="0DB8B146" w:tentative="1">
      <w:start w:val="1"/>
      <w:numFmt w:val="lowerRoman"/>
      <w:lvlText w:val="%6."/>
      <w:lvlJc w:val="right"/>
      <w:pPr>
        <w:ind w:left="4680" w:hanging="180"/>
      </w:pPr>
    </w:lvl>
    <w:lvl w:ilvl="6" w:tplc="6F1E61CA" w:tentative="1">
      <w:start w:val="1"/>
      <w:numFmt w:val="decimal"/>
      <w:lvlText w:val="%7."/>
      <w:lvlJc w:val="left"/>
      <w:pPr>
        <w:ind w:left="5400" w:hanging="360"/>
      </w:pPr>
    </w:lvl>
    <w:lvl w:ilvl="7" w:tplc="224C0662" w:tentative="1">
      <w:start w:val="1"/>
      <w:numFmt w:val="lowerLetter"/>
      <w:lvlText w:val="%8."/>
      <w:lvlJc w:val="left"/>
      <w:pPr>
        <w:ind w:left="6120" w:hanging="360"/>
      </w:pPr>
    </w:lvl>
    <w:lvl w:ilvl="8" w:tplc="2BA82D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4214AC"/>
    <w:multiLevelType w:val="hybridMultilevel"/>
    <w:tmpl w:val="3392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D6C30"/>
    <w:multiLevelType w:val="hybridMultilevel"/>
    <w:tmpl w:val="3392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24073"/>
    <w:multiLevelType w:val="hybridMultilevel"/>
    <w:tmpl w:val="D40EB64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C0090"/>
    <w:multiLevelType w:val="hybridMultilevel"/>
    <w:tmpl w:val="66C2A37E"/>
    <w:lvl w:ilvl="0" w:tplc="B3D6D0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84A43"/>
    <w:multiLevelType w:val="hybridMultilevel"/>
    <w:tmpl w:val="3E7C82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4"/>
  </w:num>
  <w:num w:numId="14">
    <w:abstractNumId w:val="15"/>
  </w:num>
  <w:num w:numId="15">
    <w:abstractNumId w:val="16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BD4"/>
    <w:rsid w:val="0002009C"/>
    <w:rsid w:val="00034390"/>
    <w:rsid w:val="00046489"/>
    <w:rsid w:val="000D4BC3"/>
    <w:rsid w:val="00105316"/>
    <w:rsid w:val="001128CD"/>
    <w:rsid w:val="00166CDC"/>
    <w:rsid w:val="001841A2"/>
    <w:rsid w:val="001D67DD"/>
    <w:rsid w:val="00212F3D"/>
    <w:rsid w:val="002166C1"/>
    <w:rsid w:val="0025214C"/>
    <w:rsid w:val="00272D07"/>
    <w:rsid w:val="002E2996"/>
    <w:rsid w:val="002E41E5"/>
    <w:rsid w:val="0039323A"/>
    <w:rsid w:val="00431D49"/>
    <w:rsid w:val="00457038"/>
    <w:rsid w:val="004B4A8E"/>
    <w:rsid w:val="004B57C1"/>
    <w:rsid w:val="004B7E0D"/>
    <w:rsid w:val="004E5144"/>
    <w:rsid w:val="00533D81"/>
    <w:rsid w:val="005A271D"/>
    <w:rsid w:val="005B0A0D"/>
    <w:rsid w:val="005C3B90"/>
    <w:rsid w:val="005F4FD1"/>
    <w:rsid w:val="00643E5B"/>
    <w:rsid w:val="00672A08"/>
    <w:rsid w:val="00705C28"/>
    <w:rsid w:val="00767E10"/>
    <w:rsid w:val="007F5018"/>
    <w:rsid w:val="00847045"/>
    <w:rsid w:val="008A0DDA"/>
    <w:rsid w:val="008D5A3E"/>
    <w:rsid w:val="009039DC"/>
    <w:rsid w:val="00984AD9"/>
    <w:rsid w:val="00987D5D"/>
    <w:rsid w:val="009B1972"/>
    <w:rsid w:val="00A67CCD"/>
    <w:rsid w:val="00A87544"/>
    <w:rsid w:val="00B03BD4"/>
    <w:rsid w:val="00B07B40"/>
    <w:rsid w:val="00B16C88"/>
    <w:rsid w:val="00B51069"/>
    <w:rsid w:val="00C40A90"/>
    <w:rsid w:val="00CA26BA"/>
    <w:rsid w:val="00CB3D20"/>
    <w:rsid w:val="00CC1DC1"/>
    <w:rsid w:val="00D32D95"/>
    <w:rsid w:val="00D625C8"/>
    <w:rsid w:val="00DB6A36"/>
    <w:rsid w:val="00E16626"/>
    <w:rsid w:val="00E312DA"/>
    <w:rsid w:val="00E74820"/>
    <w:rsid w:val="00E86CE5"/>
    <w:rsid w:val="00EB31AA"/>
    <w:rsid w:val="00EB55C5"/>
    <w:rsid w:val="00EF5DD6"/>
    <w:rsid w:val="00F01D40"/>
    <w:rsid w:val="00F211C5"/>
    <w:rsid w:val="00F34B48"/>
    <w:rsid w:val="00FD1185"/>
    <w:rsid w:val="00FE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BD4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9"/>
    <w:qFormat/>
    <w:rsid w:val="00767E1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B03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B03BD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qFormat/>
    <w:rsid w:val="00B03BD4"/>
    <w:pPr>
      <w:ind w:left="720"/>
      <w:contextualSpacing/>
    </w:pPr>
  </w:style>
  <w:style w:type="paragraph" w:styleId="a8">
    <w:name w:val="No Spacing"/>
    <w:uiPriority w:val="1"/>
    <w:qFormat/>
    <w:rsid w:val="000D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0"/>
    <w:next w:val="a0"/>
    <w:link w:val="aa"/>
    <w:qFormat/>
    <w:rsid w:val="000D4BC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0D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C40A90"/>
    <w:rPr>
      <w:rFonts w:ascii="Calibri" w:eastAsia="Calibri" w:hAnsi="Calibri" w:cs="Times New Roman"/>
    </w:rPr>
  </w:style>
  <w:style w:type="paragraph" w:customStyle="1" w:styleId="paragraph">
    <w:name w:val="paragraph"/>
    <w:basedOn w:val="a0"/>
    <w:rsid w:val="00C40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C40A90"/>
    <w:pPr>
      <w:suppressAutoHyphens/>
      <w:spacing w:after="0" w:line="100" w:lineRule="atLeast"/>
    </w:pPr>
    <w:rPr>
      <w:rFonts w:ascii="Calibri" w:eastAsia="SimSun" w:hAnsi="Calibri" w:cs="Calibri"/>
      <w:kern w:val="2"/>
      <w:lang w:eastAsia="ru-RU"/>
    </w:rPr>
  </w:style>
  <w:style w:type="character" w:customStyle="1" w:styleId="normaltextrun">
    <w:name w:val="normaltextrun"/>
    <w:rsid w:val="00C40A90"/>
    <w:rPr>
      <w:rFonts w:ascii="Times New Roman" w:hAnsi="Times New Roman" w:cs="Times New Roman" w:hint="default"/>
    </w:rPr>
  </w:style>
  <w:style w:type="character" w:customStyle="1" w:styleId="dash041e0431044b0447043d044b0439char1">
    <w:name w:val="dash041e_0431_044b_0447_043d_044b_0439__char1"/>
    <w:rsid w:val="00105316"/>
    <w:rPr>
      <w:rFonts w:ascii="Times New Roman" w:hAnsi="Times New Roman" w:cs="Times New Roman"/>
      <w:strike w:val="0"/>
      <w:dstrike w:val="0"/>
      <w:sz w:val="24"/>
      <w:u w:val="none"/>
    </w:rPr>
  </w:style>
  <w:style w:type="paragraph" w:customStyle="1" w:styleId="a">
    <w:name w:val="НОМЕРА"/>
    <w:basedOn w:val="a0"/>
    <w:rsid w:val="00105316"/>
    <w:pPr>
      <w:numPr>
        <w:numId w:val="15"/>
      </w:numPr>
      <w:suppressAutoHyphens/>
      <w:spacing w:after="0" w:line="100" w:lineRule="atLeast"/>
      <w:jc w:val="both"/>
    </w:pPr>
    <w:rPr>
      <w:rFonts w:ascii="Arial Narrow" w:hAnsi="Arial Narrow" w:cs="Arial Narrow"/>
      <w:sz w:val="18"/>
      <w:szCs w:val="18"/>
      <w:lang w:eastAsia="zh-CN"/>
    </w:rPr>
  </w:style>
  <w:style w:type="paragraph" w:customStyle="1" w:styleId="10">
    <w:name w:val="Абзац списка1"/>
    <w:basedOn w:val="a0"/>
    <w:rsid w:val="00105316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Attribute501">
    <w:name w:val="CharAttribute501"/>
    <w:uiPriority w:val="99"/>
    <w:rsid w:val="007F5018"/>
    <w:rPr>
      <w:rFonts w:ascii="Times New Roman" w:eastAsia="Times New Roman"/>
      <w:i/>
      <w:sz w:val="28"/>
      <w:u w:val="single"/>
    </w:rPr>
  </w:style>
  <w:style w:type="character" w:customStyle="1" w:styleId="20">
    <w:name w:val="Заголовок 2 Знак"/>
    <w:basedOn w:val="a1"/>
    <w:link w:val="2"/>
    <w:uiPriority w:val="99"/>
    <w:rsid w:val="00767E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b">
    <w:name w:val="Hyperlink"/>
    <w:basedOn w:val="a1"/>
    <w:uiPriority w:val="99"/>
    <w:semiHidden/>
    <w:unhideWhenUsed/>
    <w:rsid w:val="00767E10"/>
    <w:rPr>
      <w:color w:val="0000FF"/>
      <w:u w:val="single"/>
    </w:rPr>
  </w:style>
  <w:style w:type="character" w:customStyle="1" w:styleId="FontStyle16">
    <w:name w:val="Font Style16"/>
    <w:rsid w:val="00767E10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21</cp:revision>
  <cp:lastPrinted>2023-09-11T19:06:00Z</cp:lastPrinted>
  <dcterms:created xsi:type="dcterms:W3CDTF">2021-08-29T16:54:00Z</dcterms:created>
  <dcterms:modified xsi:type="dcterms:W3CDTF">2023-09-24T19:52:00Z</dcterms:modified>
</cp:coreProperties>
</file>